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nataly's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basson    </w:t>
      </w:r>
      <w:r>
        <w:t xml:space="preserve">   kookaburra    </w:t>
      </w:r>
      <w:r>
        <w:t xml:space="preserve">   aisles    </w:t>
      </w:r>
      <w:r>
        <w:t xml:space="preserve">   innocent    </w:t>
      </w:r>
      <w:r>
        <w:t xml:space="preserve">   potential    </w:t>
      </w:r>
      <w:r>
        <w:t xml:space="preserve">   coordinate    </w:t>
      </w:r>
      <w:r>
        <w:t xml:space="preserve">   coopertive    </w:t>
      </w:r>
      <w:r>
        <w:t xml:space="preserve">   politely    </w:t>
      </w:r>
      <w:r>
        <w:t xml:space="preserve">   ukulele    </w:t>
      </w:r>
      <w:r>
        <w:t xml:space="preserve">   route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nataly's homework</dc:title>
  <dcterms:created xsi:type="dcterms:W3CDTF">2021-10-11T13:06:42Z</dcterms:created>
  <dcterms:modified xsi:type="dcterms:W3CDTF">2021-10-11T13:06:42Z</dcterms:modified>
</cp:coreProperties>
</file>