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all right    </w:t>
      </w:r>
      <w:r>
        <w:t xml:space="preserve">   almost     </w:t>
      </w:r>
      <w:r>
        <w:t xml:space="preserve">   already    </w:t>
      </w:r>
      <w:r>
        <w:t xml:space="preserve">   also    </w:t>
      </w:r>
      <w:r>
        <w:t xml:space="preserve">   although    </w:t>
      </w:r>
      <w:r>
        <w:t xml:space="preserve">   always    </w:t>
      </w:r>
      <w:r>
        <w:t xml:space="preserve">   auction    </w:t>
      </w:r>
      <w:r>
        <w:t xml:space="preserve">   august    </w:t>
      </w:r>
      <w:r>
        <w:t xml:space="preserve">   author    </w:t>
      </w:r>
      <w:r>
        <w:t xml:space="preserve">   autumn    </w:t>
      </w:r>
      <w:r>
        <w:t xml:space="preserve">   awesome    </w:t>
      </w:r>
      <w:r>
        <w:t xml:space="preserve">   awful    </w:t>
      </w:r>
      <w:r>
        <w:t xml:space="preserve">   awkward    </w:t>
      </w:r>
      <w:r>
        <w:t xml:space="preserve">   caution    </w:t>
      </w:r>
      <w:r>
        <w:t xml:space="preserve">   faicet    </w:t>
      </w:r>
      <w:r>
        <w:t xml:space="preserve">   flawless     </w:t>
      </w:r>
      <w:r>
        <w:t xml:space="preserve">   gawking    </w:t>
      </w:r>
      <w:r>
        <w:t xml:space="preserve">   gnawed    </w:t>
      </w:r>
      <w:r>
        <w:t xml:space="preserve">   haunted    </w:t>
      </w:r>
      <w:r>
        <w:t xml:space="preserve">   laughed    </w:t>
      </w:r>
      <w:r>
        <w:t xml:space="preserve">   laundry    </w:t>
      </w:r>
      <w:r>
        <w:t xml:space="preserve">   lawyer    </w:t>
      </w:r>
      <w:r>
        <w:t xml:space="preserve">   saucer    </w:t>
      </w:r>
      <w:r>
        <w:t xml:space="preserve">   sausage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nate's word search</dc:title>
  <dcterms:created xsi:type="dcterms:W3CDTF">2021-10-11T13:06:43Z</dcterms:created>
  <dcterms:modified xsi:type="dcterms:W3CDTF">2021-10-11T13:06:43Z</dcterms:modified>
</cp:coreProperties>
</file>