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natural disasters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huge valcanos spreading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large rocks/dirt starts tumbling down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sky turning colors and lightning bolts striking ground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problems happening in space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hot water combinding with the ocean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hard golf ball materials falling from sky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high winds and cold air and hot air mixing together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dust and snow clouds forming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fire coming off the sun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holes/dirt sinking in the ground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shaking the ground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fire going around the forest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over flowes roads and citys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hot lava coming out causeing magma to cool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 water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huge waves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cold and foggy sky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disasters</dc:title>
  <dcterms:created xsi:type="dcterms:W3CDTF">2021-10-11T13:08:56Z</dcterms:created>
  <dcterms:modified xsi:type="dcterms:W3CDTF">2021-10-11T13:08:56Z</dcterms:modified>
</cp:coreProperties>
</file>