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huge valcanos spreading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 rocks/dirt starts tumbling down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sky turning colors and lightning bolts striking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problems happening in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 water combinding with the ocean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golf ball materials falling from sky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winds and cold air and hot air mixing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dust and snow clouds forming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 coming off the 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holes/dirt sinking in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shaking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 going around the 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 flowes roads and citys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 lava coming out causeing magma to cool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huge waves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cold and foggy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2021-10-11T13:08:57Z</dcterms:created>
  <dcterms:modified xsi:type="dcterms:W3CDTF">2021-10-11T13:08:57Z</dcterms:modified>
</cp:coreProperties>
</file>