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remains or impression of a prehistoric organism preserved in petrified form or as a mold or cast in rock.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materials or substances such as minerals, forests, water, and fertile land that occur in nature and can be used for economic gain.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a comprehensive database of the glossary of scientific terms and definitions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solid inorganic substance of natural occurrence.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liquid mixture of hydrocarbons that is present in certain rock strata and can be extracted and refined to produce fuels including gasoline, kerosene, and diesel oil; oil.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NOUN a combustible black or dark brown rock consisting mainly of carbonized plant matter, found mainly in underground deposits and widely used as fuel: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hard fibrous material that forms the main substance of the trunk or branches of a tree or shrub.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airlike fluid substance which expands freely to fill any space available, irrespective of its quantity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material such as coal, gas, or oil that is burned to produce heat or power.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solid mineral material forming part of the surface of the earth and other similar planets, exposed on the surface or underlying the soil or oceans.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resources</dc:title>
  <dcterms:created xsi:type="dcterms:W3CDTF">2021-10-11T13:09:27Z</dcterms:created>
  <dcterms:modified xsi:type="dcterms:W3CDTF">2021-10-11T13:09:27Z</dcterms:modified>
</cp:coreProperties>
</file>