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natural selection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Darwin call his theory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was his voyage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what year did Charles Darwin explore the Galápagos Islands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island was Darwin 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theory Darwin thought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title of Darwin's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species did Darwin get fascinated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ship did Darwin sailed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he observe with these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second step in natural selection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</dc:title>
  <dcterms:created xsi:type="dcterms:W3CDTF">2021-10-11T13:10:07Z</dcterms:created>
  <dcterms:modified xsi:type="dcterms:W3CDTF">2021-10-11T13:10:07Z</dcterms:modified>
</cp:coreProperties>
</file>