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nba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team was Kobe drafted by then traded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crossed Michael Jordan as a rookie on the 76ers?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Smallest NBA player in history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team won the 2008 Finals?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recently won back to back slam dunk titles?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High School did Michael Jordan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Tallest NBA player in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number 24 on the Bulls in 2011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black guy to play in the NBA?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was Dominique Wilkins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nba</dc:title>
  <dcterms:created xsi:type="dcterms:W3CDTF">2021-10-11T13:11:04Z</dcterms:created>
  <dcterms:modified xsi:type="dcterms:W3CDTF">2021-10-11T13:11:04Z</dcterms:modified>
</cp:coreProperties>
</file>