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nba youngboy realer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38 baby    </w:t>
      </w:r>
      <w:r>
        <w:t xml:space="preserve">   38 heights    </w:t>
      </w:r>
      <w:r>
        <w:t xml:space="preserve">   baby k    </w:t>
      </w:r>
      <w:r>
        <w:t xml:space="preserve">   beam effect    </w:t>
      </w:r>
      <w:r>
        <w:t xml:space="preserve">   big talk    </w:t>
      </w:r>
      <w:r>
        <w:t xml:space="preserve">   dope lamp    </w:t>
      </w:r>
      <w:r>
        <w:t xml:space="preserve">   draco    </w:t>
      </w:r>
      <w:r>
        <w:t xml:space="preserve">   i came thru    </w:t>
      </w:r>
      <w:r>
        <w:t xml:space="preserve">   kentrell    </w:t>
      </w:r>
      <w:r>
        <w:t xml:space="preserve">   my mama say    </w:t>
      </w:r>
      <w:r>
        <w:t xml:space="preserve">   nba youngboy    </w:t>
      </w:r>
      <w:r>
        <w:t xml:space="preserve">   nene    </w:t>
      </w:r>
      <w:r>
        <w:t xml:space="preserve">   play with us    </w:t>
      </w:r>
      <w:r>
        <w:t xml:space="preserve">   realer    </w:t>
      </w:r>
      <w:r>
        <w:t xml:space="preserve">   slime belief    </w:t>
      </w:r>
      <w:r>
        <w:t xml:space="preserve">   survivor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nba youngboy realer </dc:title>
  <dcterms:created xsi:type="dcterms:W3CDTF">2021-10-11T13:12:26Z</dcterms:created>
  <dcterms:modified xsi:type="dcterms:W3CDTF">2021-10-11T13:12:26Z</dcterms:modified>
</cp:coreProperties>
</file>