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nch Words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thug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draw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nipped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magic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lunch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crispy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contract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take-off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nch Words Crossword</dc:title>
  <dcterms:created xsi:type="dcterms:W3CDTF">2021-10-11T13:14:07Z</dcterms:created>
  <dcterms:modified xsi:type="dcterms:W3CDTF">2021-10-11T13:14:07Z</dcterms:modified>
</cp:coreProperties>
</file>