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necklace vocabulary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excessive praise or flattery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 attic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entire range or series of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much to high or excessive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lack of basic necessities or comforts of life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money or property brought by a bride to her husband at marriage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disastrous; bringing downfall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who lends money with intrest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poor person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filled with shock or horror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inspiring pity or compassion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anger or annoyance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stylish, conforming to current fashion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untidy or unkempt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crooked to one side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necklace vocabulary crossword</dc:title>
  <dcterms:created xsi:type="dcterms:W3CDTF">2021-10-11T13:12:48Z</dcterms:created>
  <dcterms:modified xsi:type="dcterms:W3CDTF">2021-10-11T13:12:48Z</dcterms:modified>
</cp:coreProperties>
</file>