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neel  20.00 homework for sci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stage of all cycles when an organism's goal is to mate &amp;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stage of plant life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life cycle that consists of 4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sprouted seed that can go through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stage in most animal life cycles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stage in metamorphosis life cycle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life cycle that consists of 3 main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major change an organism goes through during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stage of complete metamorphosis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stage of incomplete metamorphosis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enclosure made during the complete metamorphosis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neel  20.00 homework for sci</dc:title>
  <dcterms:created xsi:type="dcterms:W3CDTF">2021-10-11T13:13:52Z</dcterms:created>
  <dcterms:modified xsi:type="dcterms:W3CDTF">2021-10-11T13:13:52Z</dcterms:modified>
</cp:coreProperties>
</file>