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negative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impractical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against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at a good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illogical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unexpected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wanting to 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synthetic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unachievable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clever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prefixes</dc:title>
  <dcterms:created xsi:type="dcterms:W3CDTF">2021-10-11T13:13:43Z</dcterms:created>
  <dcterms:modified xsi:type="dcterms:W3CDTF">2021-10-11T13:13:43Z</dcterms:modified>
</cp:coreProperties>
</file>