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nekebra's stem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capitulate    </w:t>
      </w:r>
      <w:r>
        <w:t xml:space="preserve">   captivated    </w:t>
      </w:r>
      <w:r>
        <w:t xml:space="preserve">   contact    </w:t>
      </w:r>
      <w:r>
        <w:t xml:space="preserve">   exhumed    </w:t>
      </w:r>
      <w:r>
        <w:t xml:space="preserve">   extinct    </w:t>
      </w:r>
      <w:r>
        <w:t xml:space="preserve">   intact    </w:t>
      </w:r>
      <w:r>
        <w:t xml:space="preserve">   mutate    </w:t>
      </w:r>
      <w:r>
        <w:t xml:space="preserve">   transmute    </w:t>
      </w:r>
      <w:r>
        <w:t xml:space="preserve">   zygospore    </w:t>
      </w:r>
      <w:r>
        <w:t xml:space="preserve">   zygote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nekebra's stem search</dc:title>
  <dcterms:created xsi:type="dcterms:W3CDTF">2021-10-11T13:12:48Z</dcterms:created>
  <dcterms:modified xsi:type="dcterms:W3CDTF">2021-10-11T13:12:48Z</dcterms:modified>
</cp:coreProperties>
</file>