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nervous system disorders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west nile virus    </w:t>
      </w:r>
      <w:r>
        <w:t xml:space="preserve">   tia    </w:t>
      </w:r>
      <w:r>
        <w:t xml:space="preserve">   spinal cord injury    </w:t>
      </w:r>
      <w:r>
        <w:t xml:space="preserve">   poliomyelitis    </w:t>
      </w:r>
      <w:r>
        <w:t xml:space="preserve">   parkinsons    </w:t>
      </w:r>
      <w:r>
        <w:t xml:space="preserve">   paralysis    </w:t>
      </w:r>
      <w:r>
        <w:t xml:space="preserve">   neuritis    </w:t>
      </w:r>
      <w:r>
        <w:t xml:space="preserve">   neuroblastoma    </w:t>
      </w:r>
      <w:r>
        <w:t xml:space="preserve">   meningitis    </w:t>
      </w:r>
      <w:r>
        <w:t xml:space="preserve">   Huntington    </w:t>
      </w:r>
      <w:r>
        <w:t xml:space="preserve">   hydrocephalus    </w:t>
      </w:r>
      <w:r>
        <w:t xml:space="preserve">   epilepsy    </w:t>
      </w:r>
      <w:r>
        <w:t xml:space="preserve">   als    </w:t>
      </w:r>
      <w:r>
        <w:t xml:space="preserve">   cerebral palsy    </w:t>
      </w:r>
      <w:r>
        <w:t xml:space="preserve">   Alzheimer    </w:t>
      </w:r>
      <w:r>
        <w:t xml:space="preserve">   cva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disorders </dc:title>
  <dcterms:created xsi:type="dcterms:W3CDTF">2021-10-11T13:15:41Z</dcterms:created>
  <dcterms:modified xsi:type="dcterms:W3CDTF">2021-10-11T13:15:41Z</dcterms:modified>
</cp:coreProperties>
</file>