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netball!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the goal shooter allowed?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turning on one foot 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marks goal shooter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goal is worth...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marks goal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substitutes can you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people in a team can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other players must stay -------- away from the person with the ball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Passes the ball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you score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feet can you move after catching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marks wing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netball court divided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other shooter apart from Goal Shooter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other team is out, you get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catching the ball,you have ---- steps.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are there of each space in 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marks one teams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you year to show your team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players on a team?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netball!</dc:title>
  <dcterms:created xsi:type="dcterms:W3CDTF">2021-10-11T13:14:31Z</dcterms:created>
  <dcterms:modified xsi:type="dcterms:W3CDTF">2021-10-11T13:14:31Z</dcterms:modified>
</cp:coreProperties>
</file>