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netball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team manger    </w:t>
      </w:r>
      <w:r>
        <w:t xml:space="preserve">   training    </w:t>
      </w:r>
      <w:r>
        <w:t xml:space="preserve">   attackers    </w:t>
      </w:r>
      <w:r>
        <w:t xml:space="preserve">   bibs    </w:t>
      </w:r>
      <w:r>
        <w:t xml:space="preserve">   bounce passes    </w:t>
      </w:r>
      <w:r>
        <w:t xml:space="preserve">   catch    </w:t>
      </w:r>
      <w:r>
        <w:t xml:space="preserve">   centre    </w:t>
      </w:r>
      <w:r>
        <w:t xml:space="preserve">   chest passes    </w:t>
      </w:r>
      <w:r>
        <w:t xml:space="preserve">   coach    </w:t>
      </w:r>
      <w:r>
        <w:t xml:space="preserve">   contact    </w:t>
      </w:r>
      <w:r>
        <w:t xml:space="preserve">   courts    </w:t>
      </w:r>
      <w:r>
        <w:t xml:space="preserve">   defence    </w:t>
      </w:r>
      <w:r>
        <w:t xml:space="preserve">   defenders    </w:t>
      </w:r>
      <w:r>
        <w:t xml:space="preserve">   dodge    </w:t>
      </w:r>
      <w:r>
        <w:t xml:space="preserve">   dresses    </w:t>
      </w:r>
      <w:r>
        <w:t xml:space="preserve">   goal attack    </w:t>
      </w:r>
      <w:r>
        <w:t xml:space="preserve">   goal defence    </w:t>
      </w:r>
      <w:r>
        <w:t xml:space="preserve">   goal keeper    </w:t>
      </w:r>
      <w:r>
        <w:t xml:space="preserve">   goal shooter    </w:t>
      </w:r>
      <w:r>
        <w:t xml:space="preserve">   goals    </w:t>
      </w:r>
      <w:r>
        <w:t xml:space="preserve">   lobe    </w:t>
      </w:r>
      <w:r>
        <w:t xml:space="preserve">   mark    </w:t>
      </w:r>
      <w:r>
        <w:t xml:space="preserve">   net    </w:t>
      </w:r>
      <w:r>
        <w:t xml:space="preserve">   netball    </w:t>
      </w:r>
      <w:r>
        <w:t xml:space="preserve">   no stepping    </w:t>
      </w:r>
      <w:r>
        <w:t xml:space="preserve">   obstruction    </w:t>
      </w:r>
      <w:r>
        <w:t xml:space="preserve">   passes    </w:t>
      </w:r>
      <w:r>
        <w:t xml:space="preserve">   ring    </w:t>
      </w:r>
      <w:r>
        <w:t xml:space="preserve">   shoulder passes    </w:t>
      </w:r>
      <w:r>
        <w:t xml:space="preserve">   teams    </w:t>
      </w:r>
      <w:r>
        <w:t xml:space="preserve">   thirds    </w:t>
      </w:r>
      <w:r>
        <w:t xml:space="preserve">   throw    </w:t>
      </w:r>
      <w:r>
        <w:t xml:space="preserve">   wing attack    </w:t>
      </w:r>
      <w:r>
        <w:t xml:space="preserve">   wing defence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 fun</dc:title>
  <dcterms:created xsi:type="dcterms:W3CDTF">2021-10-11T13:14:32Z</dcterms:created>
  <dcterms:modified xsi:type="dcterms:W3CDTF">2021-10-11T13:14:32Z</dcterms:modified>
</cp:coreProperties>
</file>