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careers-amelia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influencer    </w:t>
      </w:r>
      <w:r>
        <w:t xml:space="preserve">   chief    </w:t>
      </w:r>
      <w:r>
        <w:t xml:space="preserve">   actress    </w:t>
      </w:r>
      <w:r>
        <w:t xml:space="preserve">   actor    </w:t>
      </w:r>
      <w:r>
        <w:t xml:space="preserve">   hotel manager    </w:t>
      </w:r>
      <w:r>
        <w:t xml:space="preserve">   cashier    </w:t>
      </w:r>
      <w:r>
        <w:t xml:space="preserve">   Councillor    </w:t>
      </w:r>
      <w:r>
        <w:t xml:space="preserve">   therapist    </w:t>
      </w:r>
      <w:r>
        <w:t xml:space="preserve">   age care worker    </w:t>
      </w:r>
      <w:r>
        <w:t xml:space="preserve">   fire figher    </w:t>
      </w:r>
      <w:r>
        <w:t xml:space="preserve">   art therapist    </w:t>
      </w:r>
      <w:r>
        <w:t xml:space="preserve">   job interviewer    </w:t>
      </w:r>
      <w:r>
        <w:t xml:space="preserve">   police man    </w:t>
      </w:r>
      <w:r>
        <w:t xml:space="preserve">   lawyer    </w:t>
      </w:r>
      <w:r>
        <w:t xml:space="preserve">   dentist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careers-amelia</dc:title>
  <dcterms:created xsi:type="dcterms:W3CDTF">2021-10-19T03:33:21Z</dcterms:created>
  <dcterms:modified xsi:type="dcterms:W3CDTF">2021-10-19T03:33:21Z</dcterms:modified>
</cp:coreProperties>
</file>