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 hampshire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skiing    </w:t>
      </w:r>
      <w:r>
        <w:t xml:space="preserve">   white birch    </w:t>
      </w:r>
      <w:r>
        <w:t xml:space="preserve">   lady bug    </w:t>
      </w:r>
      <w:r>
        <w:t xml:space="preserve">   john stark    </w:t>
      </w:r>
      <w:r>
        <w:t xml:space="preserve">   live free or die    </w:t>
      </w:r>
      <w:r>
        <w:t xml:space="preserve">   tourism    </w:t>
      </w:r>
      <w:r>
        <w:t xml:space="preserve">   lumber    </w:t>
      </w:r>
      <w:r>
        <w:t xml:space="preserve">   mt washington    </w:t>
      </w:r>
      <w:r>
        <w:t xml:space="preserve">   dover    </w:t>
      </w:r>
      <w:r>
        <w:t xml:space="preserve">   salem    </w:t>
      </w:r>
      <w:r>
        <w:t xml:space="preserve">   white mountins    </w:t>
      </w:r>
      <w:r>
        <w:t xml:space="preserve">   portsmouth    </w:t>
      </w:r>
      <w:r>
        <w:t xml:space="preserve">   clarmont    </w:t>
      </w:r>
      <w:r>
        <w:t xml:space="preserve">   keene    </w:t>
      </w:r>
      <w:r>
        <w:t xml:space="preserve">   merrimack river    </w:t>
      </w:r>
      <w:r>
        <w:t xml:space="preserve">   nashua    </w:t>
      </w:r>
      <w:r>
        <w:t xml:space="preserve">   candia    </w:t>
      </w:r>
      <w:r>
        <w:t xml:space="preserve">   loconia    </w:t>
      </w:r>
      <w:r>
        <w:t xml:space="preserve">   litchfeild    </w:t>
      </w:r>
      <w:r>
        <w:t xml:space="preserve">   farms    </w:t>
      </w:r>
      <w:r>
        <w:t xml:space="preserve">   maple sryup    </w:t>
      </w:r>
      <w:r>
        <w:t xml:space="preserve">   purple finch    </w:t>
      </w:r>
      <w:r>
        <w:t xml:space="preserve">   pumpkin    </w:t>
      </w:r>
      <w:r>
        <w:t xml:space="preserve">   chrismas trees    </w:t>
      </w:r>
      <w:r>
        <w:t xml:space="preserve">   crops    </w:t>
      </w:r>
      <w:r>
        <w:t xml:space="preserve">   concord    </w:t>
      </w:r>
      <w:r>
        <w:t xml:space="preserve">   manchester    </w:t>
      </w:r>
      <w:r>
        <w:t xml:space="preserve">   white tail deer    </w:t>
      </w:r>
      <w:r>
        <w:t xml:space="preserve">   lil lac    </w:t>
      </w:r>
      <w:r>
        <w:t xml:space="preserve">   granite state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</dc:title>
  <dcterms:created xsi:type="dcterms:W3CDTF">2021-10-11T13:16:20Z</dcterms:created>
  <dcterms:modified xsi:type="dcterms:W3CDTF">2021-10-11T13:16:20Z</dcterms:modified>
</cp:coreProperties>
</file>