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newspaper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DARDANIUS    </w:t>
      </w:r>
      <w:r>
        <w:t xml:space="preserve">   CLITUS    </w:t>
      </w:r>
      <w:r>
        <w:t xml:space="preserve">   VOLUMNIUS    </w:t>
      </w:r>
      <w:r>
        <w:t xml:space="preserve">   TITINIUS    </w:t>
      </w:r>
      <w:r>
        <w:t xml:space="preserve">   PINDARUS    </w:t>
      </w:r>
      <w:r>
        <w:t xml:space="preserve">   LUCILIUS    </w:t>
      </w:r>
      <w:r>
        <w:t xml:space="preserve">   STRATO    </w:t>
      </w:r>
      <w:r>
        <w:t xml:space="preserve">   OCTAVIUS CAESAR    </w:t>
      </w:r>
      <w:r>
        <w:t xml:space="preserve">   ARTEMIDORUS    </w:t>
      </w:r>
      <w:r>
        <w:t xml:space="preserve">   PUBLIUS    </w:t>
      </w:r>
      <w:r>
        <w:t xml:space="preserve">   PORTIA    </w:t>
      </w:r>
      <w:r>
        <w:t xml:space="preserve">   TREBONIUS    </w:t>
      </w:r>
      <w:r>
        <w:t xml:space="preserve">   METELLUS CIMBER    </w:t>
      </w:r>
      <w:r>
        <w:t xml:space="preserve">   LUCIUS    </w:t>
      </w:r>
      <w:r>
        <w:t xml:space="preserve">   CINNA    </w:t>
      </w:r>
      <w:r>
        <w:t xml:space="preserve">   CICERO    </w:t>
      </w:r>
      <w:r>
        <w:t xml:space="preserve">   CASSIUS    </w:t>
      </w:r>
      <w:r>
        <w:t xml:space="preserve">   BRUTUS    </w:t>
      </w:r>
      <w:r>
        <w:t xml:space="preserve">   SOOTHSAYER    </w:t>
      </w:r>
      <w:r>
        <w:t xml:space="preserve">   MARK ANTONY    </w:t>
      </w:r>
      <w:r>
        <w:t xml:space="preserve">   CALPURNIA    </w:t>
      </w:r>
      <w:r>
        <w:t xml:space="preserve">   CASCA    </w:t>
      </w:r>
      <w:r>
        <w:t xml:space="preserve">   JULISU CEASAR    </w:t>
      </w:r>
      <w:r>
        <w:t xml:space="preserve">   MARULLUS    </w:t>
      </w:r>
      <w:r>
        <w:t xml:space="preserve">   FLAVIUS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</dc:title>
  <dcterms:created xsi:type="dcterms:W3CDTF">2021-10-11T13:18:43Z</dcterms:created>
  <dcterms:modified xsi:type="dcterms:W3CDTF">2021-10-11T13:18:43Z</dcterms:modified>
</cp:coreProperties>
</file>