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next most used 101-150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left    </w:t>
      </w:r>
      <w:r>
        <w:t xml:space="preserve">   last    </w:t>
      </w:r>
      <w:r>
        <w:t xml:space="preserve">   know    </w:t>
      </w:r>
      <w:r>
        <w:t xml:space="preserve">   keep    </w:t>
      </w:r>
      <w:r>
        <w:t xml:space="preserve">   jump    </w:t>
      </w:r>
      <w:r>
        <w:t xml:space="preserve">   how    </w:t>
      </w:r>
      <w:r>
        <w:t xml:space="preserve">   house    </w:t>
      </w:r>
      <w:r>
        <w:t xml:space="preserve">   home    </w:t>
      </w:r>
      <w:r>
        <w:t xml:space="preserve">   help    </w:t>
      </w:r>
      <w:r>
        <w:t xml:space="preserve">   head    </w:t>
      </w:r>
      <w:r>
        <w:t xml:space="preserve">   hand    </w:t>
      </w:r>
      <w:r>
        <w:t xml:space="preserve">   green    </w:t>
      </w:r>
      <w:r>
        <w:t xml:space="preserve">   got    </w:t>
      </w:r>
      <w:r>
        <w:t xml:space="preserve">   good    </w:t>
      </w:r>
      <w:r>
        <w:t xml:space="preserve">   going    </w:t>
      </w:r>
      <w:r>
        <w:t xml:space="preserve">   give    </w:t>
      </w:r>
      <w:r>
        <w:t xml:space="preserve">   girl    </w:t>
      </w:r>
      <w:r>
        <w:t xml:space="preserve">   gave    </w:t>
      </w:r>
      <w:r>
        <w:t xml:space="preserve">   found    </w:t>
      </w:r>
      <w:r>
        <w:t xml:space="preserve">   four    </w:t>
      </w:r>
      <w:r>
        <w:t xml:space="preserve">   fly    </w:t>
      </w:r>
      <w:r>
        <w:t xml:space="preserve">   five    </w:t>
      </w:r>
      <w:r>
        <w:t xml:space="preserve">   find    </w:t>
      </w:r>
      <w:r>
        <w:t xml:space="preserve">   fell    </w:t>
      </w:r>
      <w:r>
        <w:t xml:space="preserve">   father    </w:t>
      </w:r>
      <w:r>
        <w:t xml:space="preserve">   fast    </w:t>
      </w:r>
      <w:r>
        <w:t xml:space="preserve">   far    </w:t>
      </w:r>
      <w:r>
        <w:t xml:space="preserve">   every    </w:t>
      </w:r>
      <w:r>
        <w:t xml:space="preserve">   eat    </w:t>
      </w:r>
      <w:r>
        <w:t xml:space="preserve">   don't    </w:t>
      </w:r>
      <w:r>
        <w:t xml:space="preserve">   dog    </w:t>
      </w:r>
      <w:r>
        <w:t xml:space="preserve">   day    </w:t>
      </w:r>
      <w:r>
        <w:t xml:space="preserve">   bring    </w:t>
      </w:r>
      <w:r>
        <w:t xml:space="preserve">   boy    </w:t>
      </w:r>
      <w:r>
        <w:t xml:space="preserve">   blue    </w:t>
      </w:r>
      <w:r>
        <w:t xml:space="preserve">   black    </w:t>
      </w:r>
      <w:r>
        <w:t xml:space="preserve">   bird    </w:t>
      </w:r>
      <w:r>
        <w:t xml:space="preserve">   better    </w:t>
      </w:r>
      <w:r>
        <w:t xml:space="preserve">   best    </w:t>
      </w:r>
      <w:r>
        <w:t xml:space="preserve">   because    </w:t>
      </w:r>
      <w:r>
        <w:t xml:space="preserve">   bad    </w:t>
      </w:r>
      <w:r>
        <w:t xml:space="preserve">   away    </w:t>
      </w:r>
      <w:r>
        <w:t xml:space="preserve">   ask    </w:t>
      </w:r>
      <w:r>
        <w:t xml:space="preserve">   any    </w:t>
      </w:r>
      <w:r>
        <w:t xml:space="preserve">   another    </w:t>
      </w:r>
      <w:r>
        <w:t xml:space="preserve">   am    </w:t>
      </w:r>
      <w:r>
        <w:t xml:space="preserve">   ate    </w:t>
      </w:r>
      <w:r>
        <w:t xml:space="preserve">   always    </w:t>
      </w:r>
      <w:r>
        <w:t xml:space="preserve">   again    </w:t>
      </w:r>
      <w:r>
        <w:t xml:space="preserve">   after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most used 101-150</dc:title>
  <dcterms:created xsi:type="dcterms:W3CDTF">2021-10-11T13:19:34Z</dcterms:created>
  <dcterms:modified xsi:type="dcterms:W3CDTF">2021-10-11T13:19:34Z</dcterms:modified>
</cp:coreProperties>
</file>