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next one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Rate at which electrical energy is converted into other forms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states that the current in circuit equals the voltage divided by the resistance in the circuit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light display that occurs when charged particles trapped in the magnetosphere  collide with earth's atmosphere  above the poles.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material in which electrons cannot move easily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group of atoms whose fields point in the same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surrounds every electric charge and exerts forces on other electric charges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flow of electric charge;measured in amperes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imbalance of electric charge on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positively or negatively charged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attractive or repulsive force exerted by all charged objects on each 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circuit that has only one path for electric current to flow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device  that uses a magnetic field to turn kinetic energy into electric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measure of how difficult it is for the electrons to flow through the materials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Circuit that has more than one path for electric current to follow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electric current that changes in direction repeatedly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electric current that flows only in one direction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device that used to increase and decrease the voltage        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magnet  created by wrapping current carrying wire around an iron core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rapid movement of excess charge  from one place to 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measure of the amount of the electrical potential energy an electric flowing  in a circuit can 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material in which electrons can flow easily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surrounds a magnet and exerts  a magnetic force on other magnets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region of space affected by earth's magnetic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closed conducting loop in which electric energy can flow easily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device that transforms electrical energy into kinetic energy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next one </dc:title>
  <dcterms:created xsi:type="dcterms:W3CDTF">2021-10-11T13:20:09Z</dcterms:created>
  <dcterms:modified xsi:type="dcterms:W3CDTF">2021-10-11T13:20:09Z</dcterms:modified>
</cp:coreProperties>
</file>