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'ng'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ping    </w:t>
      </w:r>
      <w:r>
        <w:t xml:space="preserve">   clang    </w:t>
      </w:r>
      <w:r>
        <w:t xml:space="preserve">   zing    </w:t>
      </w:r>
      <w:r>
        <w:t xml:space="preserve">   wing    </w:t>
      </w:r>
      <w:r>
        <w:t xml:space="preserve">   bang    </w:t>
      </w:r>
      <w:r>
        <w:t xml:space="preserve">   swing    </w:t>
      </w:r>
      <w:r>
        <w:t xml:space="preserve">   lung    </w:t>
      </w:r>
      <w:r>
        <w:t xml:space="preserve">   ring    </w:t>
      </w:r>
      <w:r>
        <w:t xml:space="preserve">   sing    </w:t>
      </w:r>
      <w:r>
        <w:t xml:space="preserve">   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'ng' Words</dc:title>
  <dcterms:created xsi:type="dcterms:W3CDTF">2021-10-10T23:48:16Z</dcterms:created>
  <dcterms:modified xsi:type="dcterms:W3CDTF">2021-10-10T23:48:16Z</dcterms:modified>
</cp:coreProperties>
</file>