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change    </w:t>
      </w:r>
      <w:r>
        <w:t xml:space="preserve">   bang    </w:t>
      </w:r>
      <w:r>
        <w:t xml:space="preserve">   belong    </w:t>
      </w:r>
      <w:r>
        <w:t xml:space="preserve">   bring    </w:t>
      </w:r>
      <w:r>
        <w:t xml:space="preserve">   length    </w:t>
      </w:r>
      <w:r>
        <w:t xml:space="preserve">   lung    </w:t>
      </w:r>
      <w:r>
        <w:t xml:space="preserve">   ring    </w:t>
      </w:r>
      <w:r>
        <w:t xml:space="preserve">   sang    </w:t>
      </w:r>
      <w:r>
        <w:t xml:space="preserve">   song    </w:t>
      </w:r>
      <w:r>
        <w:t xml:space="preserve">   spring    </w:t>
      </w:r>
      <w:r>
        <w:t xml:space="preserve">   strong    </w:t>
      </w:r>
      <w:r>
        <w:t xml:space="preserve">   thongs    </w:t>
      </w:r>
      <w:r>
        <w:t xml:space="preserve">   wing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 words</dc:title>
  <dcterms:created xsi:type="dcterms:W3CDTF">2021-10-11T13:19:26Z</dcterms:created>
  <dcterms:modified xsi:type="dcterms:W3CDTF">2021-10-11T13:19:26Z</dcterms:modified>
</cp:coreProperties>
</file>