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nick's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cremation    </w:t>
      </w:r>
      <w:r>
        <w:t xml:space="preserve">   terrain    </w:t>
      </w:r>
      <w:r>
        <w:t xml:space="preserve">   marooned    </w:t>
      </w:r>
      <w:r>
        <w:t xml:space="preserve">   devour    </w:t>
      </w:r>
      <w:r>
        <w:t xml:space="preserve">   hearkened    </w:t>
      </w:r>
      <w:r>
        <w:t xml:space="preserve">   grisly    </w:t>
      </w:r>
      <w:r>
        <w:t xml:space="preserve">   derelict    </w:t>
      </w:r>
      <w:r>
        <w:t xml:space="preserve">   moil    </w:t>
      </w:r>
      <w:r>
        <w:t xml:space="preserve">   civilized    </w:t>
      </w:r>
      <w:r>
        <w:t xml:space="preserve">   primitiv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nick's puzzle</dc:title>
  <dcterms:created xsi:type="dcterms:W3CDTF">2021-10-11T13:20:11Z</dcterms:created>
  <dcterms:modified xsi:type="dcterms:W3CDTF">2021-10-11T13:20:11Z</dcterms:modified>
</cp:coreProperties>
</file>