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night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an___________ tank was at the gates of buchenwald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elies inheritence was a knife and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jews had to wear the yellow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elie wanted his family to move here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elie did not do this on yom kippur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german dictator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elie grew up in this town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mr wiesel didn't recongize this cousin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country where elie grew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largest auschwitz sub-camp where wiesel spends much time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elie's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jewish new year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reception center for auschwitz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german security police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mr wiesel died in this camp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youngest of the wiesel children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elie had surgery on his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only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tradesman turned policeman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prisoners ate this and soup</w:t>
            </w:r>
          </w:p>
        </w:tc>
      </w:tr>
    </w:tbl>
    <w:p>
      <w:pPr>
        <w:pStyle w:val="WordBankMedium"/>
      </w:pPr>
      <w:r>
        <w:t xml:space="preserve">   fast    </w:t>
      </w:r>
      <w:r>
        <w:t xml:space="preserve">   bread    </w:t>
      </w:r>
      <w:r>
        <w:t xml:space="preserve">   birkenau    </w:t>
      </w:r>
      <w:r>
        <w:t xml:space="preserve">   elie    </w:t>
      </w:r>
      <w:r>
        <w:t xml:space="preserve">   tzipora    </w:t>
      </w:r>
      <w:r>
        <w:t xml:space="preserve">   foot    </w:t>
      </w:r>
      <w:r>
        <w:t xml:space="preserve">   stein    </w:t>
      </w:r>
      <w:r>
        <w:t xml:space="preserve">   stern    </w:t>
      </w:r>
      <w:r>
        <w:t xml:space="preserve">   shlomo wiesel    </w:t>
      </w:r>
      <w:r>
        <w:t xml:space="preserve">   star    </w:t>
      </w:r>
      <w:r>
        <w:t xml:space="preserve">   spoon    </w:t>
      </w:r>
      <w:r>
        <w:t xml:space="preserve">   gestapo    </w:t>
      </w:r>
      <w:r>
        <w:t xml:space="preserve">   transylvania    </w:t>
      </w:r>
      <w:r>
        <w:t xml:space="preserve">   american    </w:t>
      </w:r>
      <w:r>
        <w:t xml:space="preserve">   rosh    </w:t>
      </w:r>
      <w:r>
        <w:t xml:space="preserve">   palestine     </w:t>
      </w:r>
      <w:r>
        <w:t xml:space="preserve">   sighet     </w:t>
      </w:r>
      <w:r>
        <w:t xml:space="preserve">   buchenwald    </w:t>
      </w:r>
      <w:r>
        <w:t xml:space="preserve">   hitler    </w:t>
      </w:r>
      <w:r>
        <w:t xml:space="preserve">   buna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night crossword</dc:title>
  <dcterms:created xsi:type="dcterms:W3CDTF">2021-10-11T13:21:47Z</dcterms:created>
  <dcterms:modified xsi:type="dcterms:W3CDTF">2021-10-11T13:21:47Z</dcterms:modified>
</cp:coreProperties>
</file>