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night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Passover    </w:t>
      </w:r>
      <w:r>
        <w:t xml:space="preserve">   Rosh Hashanah    </w:t>
      </w:r>
      <w:r>
        <w:t xml:space="preserve">   Kaddish    </w:t>
      </w:r>
      <w:r>
        <w:t xml:space="preserve">   Zionism    </w:t>
      </w:r>
      <w:r>
        <w:t xml:space="preserve">   Gestapo    </w:t>
      </w:r>
      <w:r>
        <w:t xml:space="preserve">   Star of David    </w:t>
      </w:r>
      <w:r>
        <w:t xml:space="preserve">   Anti-Semitism    </w:t>
      </w:r>
      <w:r>
        <w:t xml:space="preserve">   Kapo    </w:t>
      </w:r>
      <w:r>
        <w:t xml:space="preserve">   synagogue    </w:t>
      </w:r>
      <w:r>
        <w:t xml:space="preserve">   fast    </w:t>
      </w:r>
      <w:r>
        <w:t xml:space="preserve">   dysentery    </w:t>
      </w:r>
      <w:r>
        <w:t xml:space="preserve">   deportation    </w:t>
      </w:r>
      <w:r>
        <w:t xml:space="preserve">   selection    </w:t>
      </w:r>
      <w:r>
        <w:t xml:space="preserve">   ghetto    </w:t>
      </w:r>
      <w:r>
        <w:t xml:space="preserve">   mysticism    </w:t>
      </w:r>
      <w:r>
        <w:t xml:space="preserve">   apathy    </w:t>
      </w:r>
      <w:r>
        <w:t xml:space="preserve">   lucidity    </w:t>
      </w:r>
      <w:r>
        <w:t xml:space="preserve">   lamentation    </w:t>
      </w:r>
      <w:r>
        <w:t xml:space="preserve">   wizen    </w:t>
      </w:r>
      <w:r>
        <w:t xml:space="preserve">   bereave    </w:t>
      </w:r>
      <w:r>
        <w:t xml:space="preserve">   beadle    </w:t>
      </w:r>
      <w:r>
        <w:t xml:space="preserve">   constraint    </w:t>
      </w:r>
      <w:r>
        <w:t xml:space="preserve">   emaciated    </w:t>
      </w:r>
      <w:r>
        <w:t xml:space="preserve">   hermetically    </w:t>
      </w:r>
      <w:r>
        <w:t xml:space="preserve">   notorious    </w:t>
      </w:r>
      <w:r>
        <w:t xml:space="preserve">   raucous    </w:t>
      </w:r>
      <w:r>
        <w:t xml:space="preserve">   provisions    </w:t>
      </w:r>
      <w:r>
        <w:t xml:space="preserve">   monocle    </w:t>
      </w:r>
      <w:r>
        <w:t xml:space="preserve">   thrash    </w:t>
      </w:r>
      <w:r>
        <w:t xml:space="preserve">   contagion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vocab</dc:title>
  <dcterms:created xsi:type="dcterms:W3CDTF">2021-10-11T13:22:09Z</dcterms:created>
  <dcterms:modified xsi:type="dcterms:W3CDTF">2021-10-11T13:22:09Z</dcterms:modified>
</cp:coreProperties>
</file>