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nm3232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Frozen    </w:t>
      </w:r>
      <w:r>
        <w:t xml:space="preserve">   mountain    </w:t>
      </w:r>
      <w:r>
        <w:t xml:space="preserve">   sleigh    </w:t>
      </w:r>
      <w:r>
        <w:t xml:space="preserve">   Arrendelle    </w:t>
      </w:r>
      <w:r>
        <w:t xml:space="preserve">   sisters    </w:t>
      </w:r>
      <w:r>
        <w:t xml:space="preserve">   kingdom    </w:t>
      </w:r>
      <w:r>
        <w:t xml:space="preserve">   magic    </w:t>
      </w:r>
      <w:r>
        <w:t xml:space="preserve">   gates    </w:t>
      </w:r>
      <w:r>
        <w:t xml:space="preserve">   castle    </w:t>
      </w:r>
      <w:r>
        <w:t xml:space="preserve">   Hans    </w:t>
      </w:r>
      <w:r>
        <w:t xml:space="preserve">   Sphen    </w:t>
      </w:r>
      <w:r>
        <w:t xml:space="preserve">   dancing    </w:t>
      </w:r>
      <w:r>
        <w:t xml:space="preserve">   Olaf    </w:t>
      </w:r>
      <w:r>
        <w:t xml:space="preserve">   Kristof    </w:t>
      </w:r>
      <w:r>
        <w:t xml:space="preserve">   Anna    </w:t>
      </w:r>
      <w:r>
        <w:t xml:space="preserve">   Elsa    </w:t>
      </w:r>
      <w:r>
        <w:t xml:space="preserve">   snowmen    </w:t>
      </w:r>
      <w:r>
        <w:t xml:space="preserve">   storm    </w:t>
      </w:r>
      <w:r>
        <w:t xml:space="preserve">   princcess    </w:t>
      </w:r>
      <w:r>
        <w:t xml:space="preserve">   queen    </w:t>
      </w:r>
      <w:r>
        <w:t xml:space="preserve">   crown    </w:t>
      </w:r>
      <w:r>
        <w:t xml:space="preserve">   snow    </w:t>
      </w:r>
      <w:r>
        <w:t xml:space="preserve">   frost    </w:t>
      </w:r>
      <w:r>
        <w:t xml:space="preserve">   winter    </w:t>
      </w:r>
      <w:r>
        <w:t xml:space="preserve">   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nm3232</dc:title>
  <dcterms:created xsi:type="dcterms:W3CDTF">2021-10-11T13:23:29Z</dcterms:created>
  <dcterms:modified xsi:type="dcterms:W3CDTF">2021-10-11T13:23:29Z</dcterms:modified>
</cp:coreProperties>
</file>