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nouns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aqua    </w:t>
      </w:r>
      <w:r>
        <w:t xml:space="preserve">   pecunia    </w:t>
      </w:r>
      <w:r>
        <w:t xml:space="preserve">   sagitta    </w:t>
      </w:r>
      <w:r>
        <w:t xml:space="preserve">   patria    </w:t>
      </w:r>
      <w:r>
        <w:t xml:space="preserve">   insula    </w:t>
      </w:r>
      <w:r>
        <w:t xml:space="preserve">   incola    </w:t>
      </w:r>
      <w:r>
        <w:t xml:space="preserve">   filia    </w:t>
      </w:r>
      <w:r>
        <w:t xml:space="preserve">   ancilla    </w:t>
      </w:r>
      <w:r>
        <w:t xml:space="preserve">   regina    </w:t>
      </w:r>
      <w:r>
        <w:t xml:space="preserve">   unda    </w:t>
      </w:r>
      <w:r>
        <w:t xml:space="preserve">   nauta    </w:t>
      </w:r>
      <w:r>
        <w:t xml:space="preserve">   poeta    </w:t>
      </w:r>
      <w:r>
        <w:t xml:space="preserve">   puella    </w:t>
      </w:r>
      <w:r>
        <w:t xml:space="preserve">   femina    </w:t>
      </w:r>
      <w:r>
        <w:t xml:space="preserve">   agricola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nouns </dc:title>
  <dcterms:created xsi:type="dcterms:W3CDTF">2021-10-11T13:27:04Z</dcterms:created>
  <dcterms:modified xsi:type="dcterms:W3CDTF">2021-10-11T13:27:04Z</dcterms:modified>
</cp:coreProperties>
</file>