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 UnU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cancel    </w:t>
      </w:r>
      <w:r>
        <w:t xml:space="preserve">   journal    </w:t>
      </w:r>
      <w:r>
        <w:t xml:space="preserve">   stencil    </w:t>
      </w:r>
      <w:r>
        <w:t xml:space="preserve">   angle    </w:t>
      </w:r>
      <w:r>
        <w:t xml:space="preserve">   couple    </w:t>
      </w:r>
      <w:r>
        <w:t xml:space="preserve">   angel    </w:t>
      </w:r>
      <w:r>
        <w:t xml:space="preserve">   level    </w:t>
      </w:r>
      <w:r>
        <w:t xml:space="preserve">   jewel    </w:t>
      </w:r>
      <w:r>
        <w:t xml:space="preserve">   council    </w:t>
      </w:r>
      <w:r>
        <w:t xml:space="preserve">   peddle    </w:t>
      </w:r>
      <w:r>
        <w:t xml:space="preserve">   evil    </w:t>
      </w:r>
      <w:r>
        <w:t xml:space="preserve">   fossil    </w:t>
      </w:r>
      <w:r>
        <w:t xml:space="preserve">   April    </w:t>
      </w:r>
      <w:r>
        <w:t xml:space="preserve">   fragile    </w:t>
      </w:r>
      <w:r>
        <w:t xml:space="preserve">   local    </w:t>
      </w:r>
      <w:r>
        <w:t xml:space="preserve">   pupil    </w:t>
      </w:r>
      <w:r>
        <w:t xml:space="preserve">   vowel    </w:t>
      </w:r>
      <w:r>
        <w:t xml:space="preserve">   special    </w:t>
      </w:r>
      <w:r>
        <w:t xml:space="preserve">   metal    </w:t>
      </w:r>
      <w:r>
        <w:t xml:space="preserve">   total    </w:t>
      </w:r>
      <w:r>
        <w:t xml:space="preserve">   saddle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 UnU</dc:title>
  <dcterms:created xsi:type="dcterms:W3CDTF">2021-10-12T14:41:07Z</dcterms:created>
  <dcterms:modified xsi:type="dcterms:W3CDTF">2021-10-12T14:41:07Z</dcterms:modified>
</cp:coreProperties>
</file>