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number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one    </w:t>
      </w:r>
      <w:r>
        <w:t xml:space="preserve">   two    </w:t>
      </w:r>
      <w:r>
        <w:t xml:space="preserve">   three    </w:t>
      </w:r>
      <w:r>
        <w:t xml:space="preserve">   four    </w:t>
      </w:r>
      <w:r>
        <w:t xml:space="preserve">   ten    </w:t>
      </w:r>
      <w:r>
        <w:t xml:space="preserve">   nine    </w:t>
      </w:r>
      <w:r>
        <w:t xml:space="preserve">   eight    </w:t>
      </w:r>
      <w:r>
        <w:t xml:space="preserve">   seven    </w:t>
      </w:r>
      <w:r>
        <w:t xml:space="preserve">   six    </w:t>
      </w:r>
      <w:r>
        <w:t xml:space="preserve">   five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Word search</dc:title>
  <dcterms:created xsi:type="dcterms:W3CDTF">2021-10-11T13:31:14Z</dcterms:created>
  <dcterms:modified xsi:type="dcterms:W3CDTF">2021-10-11T13:31:14Z</dcterms:modified>
</cp:coreProperties>
</file>