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 1-10 in pinyin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shi    </w:t>
      </w:r>
      <w:r>
        <w:t xml:space="preserve">   jiu    </w:t>
      </w:r>
      <w:r>
        <w:t xml:space="preserve">   ba    </w:t>
      </w:r>
      <w:r>
        <w:t xml:space="preserve">   qi    </w:t>
      </w:r>
      <w:r>
        <w:t xml:space="preserve">   liu    </w:t>
      </w:r>
      <w:r>
        <w:t xml:space="preserve">   wu    </w:t>
      </w:r>
      <w:r>
        <w:t xml:space="preserve">   si    </w:t>
      </w:r>
      <w:r>
        <w:t xml:space="preserve">   san    </w:t>
      </w:r>
      <w:r>
        <w:t xml:space="preserve">   er    </w:t>
      </w:r>
      <w:r>
        <w:t xml:space="preserve">   yi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1-10 in pinyin</dc:title>
  <dcterms:created xsi:type="dcterms:W3CDTF">2021-10-11T13:30:07Z</dcterms:created>
  <dcterms:modified xsi:type="dcterms:W3CDTF">2021-10-11T13:30:07Z</dcterms:modified>
</cp:coreProperties>
</file>