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numeri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nove    </w:t>
      </w:r>
      <w:r>
        <w:t xml:space="preserve">   dieci    </w:t>
      </w:r>
      <w:r>
        <w:t xml:space="preserve">   otto    </w:t>
      </w:r>
      <w:r>
        <w:t xml:space="preserve">   sette    </w:t>
      </w:r>
      <w:r>
        <w:t xml:space="preserve">   sei    </w:t>
      </w:r>
      <w:r>
        <w:t xml:space="preserve">   cinque    </w:t>
      </w:r>
      <w:r>
        <w:t xml:space="preserve">   quattro    </w:t>
      </w:r>
      <w:r>
        <w:t xml:space="preserve">   tre    </w:t>
      </w:r>
      <w:r>
        <w:t xml:space="preserve">   uno    </w:t>
      </w:r>
      <w:r>
        <w:t xml:space="preserve">   dieci    </w:t>
      </w:r>
      <w:r>
        <w:t xml:space="preserve">   nove    </w:t>
      </w:r>
      <w:r>
        <w:t xml:space="preserve">   otto    </w:t>
      </w:r>
      <w:r>
        <w:t xml:space="preserve">   sette    </w:t>
      </w:r>
      <w:r>
        <w:t xml:space="preserve">   sei    </w:t>
      </w:r>
      <w:r>
        <w:t xml:space="preserve">   cinque    </w:t>
      </w:r>
      <w:r>
        <w:t xml:space="preserve">   quattro    </w:t>
      </w:r>
      <w:r>
        <w:t xml:space="preserve">   tre    </w:t>
      </w:r>
      <w:r>
        <w:t xml:space="preserve">   uno    </w:t>
      </w:r>
      <w:r>
        <w:t xml:space="preserve">   dieci    </w:t>
      </w:r>
      <w:r>
        <w:t xml:space="preserve">   nove    </w:t>
      </w:r>
      <w:r>
        <w:t xml:space="preserve">   otto    </w:t>
      </w:r>
      <w:r>
        <w:t xml:space="preserve">   sette    </w:t>
      </w:r>
      <w:r>
        <w:t xml:space="preserve">   sei    </w:t>
      </w:r>
      <w:r>
        <w:t xml:space="preserve">   cinque    </w:t>
      </w:r>
      <w:r>
        <w:t xml:space="preserve">   quattro    </w:t>
      </w:r>
      <w:r>
        <w:t xml:space="preserve">   tre    </w:t>
      </w:r>
      <w:r>
        <w:t xml:space="preserve">   uno    </w:t>
      </w:r>
      <w:r>
        <w:t xml:space="preserve">   dieci    </w:t>
      </w:r>
      <w:r>
        <w:t xml:space="preserve">   nove    </w:t>
      </w:r>
      <w:r>
        <w:t xml:space="preserve">   otto    </w:t>
      </w:r>
      <w:r>
        <w:t xml:space="preserve">   sette    </w:t>
      </w:r>
      <w:r>
        <w:t xml:space="preserve">   sei    </w:t>
      </w:r>
      <w:r>
        <w:t xml:space="preserve">   cinque    </w:t>
      </w:r>
      <w:r>
        <w:t xml:space="preserve">   quattro    </w:t>
      </w:r>
      <w:r>
        <w:t xml:space="preserve">   tre    </w:t>
      </w:r>
      <w:r>
        <w:t xml:space="preserve">   uno    </w:t>
      </w:r>
      <w:r>
        <w:t xml:space="preserve">   dieci    </w:t>
      </w:r>
      <w:r>
        <w:t xml:space="preserve">   nove    </w:t>
      </w:r>
      <w:r>
        <w:t xml:space="preserve">   otto    </w:t>
      </w:r>
      <w:r>
        <w:t xml:space="preserve">   sette    </w:t>
      </w:r>
      <w:r>
        <w:t xml:space="preserve">   sei    </w:t>
      </w:r>
      <w:r>
        <w:t xml:space="preserve">   cinque    </w:t>
      </w:r>
      <w:r>
        <w:t xml:space="preserve">   quattro    </w:t>
      </w:r>
      <w:r>
        <w:t xml:space="preserve">   tre    </w:t>
      </w:r>
      <w:r>
        <w:t xml:space="preserve">   uno    </w:t>
      </w:r>
      <w:r>
        <w:t xml:space="preserve">   dieci    </w:t>
      </w:r>
      <w:r>
        <w:t xml:space="preserve">   nove    </w:t>
      </w:r>
      <w:r>
        <w:t xml:space="preserve">   otto    </w:t>
      </w:r>
      <w:r>
        <w:t xml:space="preserve">   sette    </w:t>
      </w:r>
      <w:r>
        <w:t xml:space="preserve">   sei    </w:t>
      </w:r>
      <w:r>
        <w:t xml:space="preserve">   cinque    </w:t>
      </w:r>
      <w:r>
        <w:t xml:space="preserve">   quattro    </w:t>
      </w:r>
      <w:r>
        <w:t xml:space="preserve">   tre    </w:t>
      </w:r>
      <w:r>
        <w:t xml:space="preserve">   uno    </w:t>
      </w:r>
      <w:r>
        <w:t xml:space="preserve">   dieci    </w:t>
      </w:r>
      <w:r>
        <w:t xml:space="preserve">   nove    </w:t>
      </w:r>
      <w:r>
        <w:t xml:space="preserve">   otto    </w:t>
      </w:r>
      <w:r>
        <w:t xml:space="preserve">   sette    </w:t>
      </w:r>
      <w:r>
        <w:t xml:space="preserve">   sei    </w:t>
      </w:r>
      <w:r>
        <w:t xml:space="preserve">   cinque    </w:t>
      </w:r>
      <w:r>
        <w:t xml:space="preserve">   quattro    </w:t>
      </w:r>
      <w:r>
        <w:t xml:space="preserve">   tre    </w:t>
      </w:r>
      <w:r>
        <w:t xml:space="preserve">   uno    </w:t>
      </w:r>
      <w:r>
        <w:t xml:space="preserve">   dieci    </w:t>
      </w:r>
      <w:r>
        <w:t xml:space="preserve">   nove    </w:t>
      </w:r>
      <w:r>
        <w:t xml:space="preserve">   otto    </w:t>
      </w:r>
      <w:r>
        <w:t xml:space="preserve">   sette    </w:t>
      </w:r>
      <w:r>
        <w:t xml:space="preserve">   sei    </w:t>
      </w:r>
      <w:r>
        <w:t xml:space="preserve">   cinque    </w:t>
      </w:r>
      <w:r>
        <w:t xml:space="preserve">   quattro    </w:t>
      </w:r>
      <w:r>
        <w:t xml:space="preserve">   tre    </w:t>
      </w:r>
      <w:r>
        <w:t xml:space="preserve">   uno    </w:t>
      </w:r>
      <w:r>
        <w:t xml:space="preserve">   dieci    </w:t>
      </w:r>
      <w:r>
        <w:t xml:space="preserve">   nove    </w:t>
      </w:r>
      <w:r>
        <w:t xml:space="preserve">   otto    </w:t>
      </w:r>
      <w:r>
        <w:t xml:space="preserve">   sette    </w:t>
      </w:r>
      <w:r>
        <w:t xml:space="preserve">   sei    </w:t>
      </w:r>
      <w:r>
        <w:t xml:space="preserve">   cinque    </w:t>
      </w:r>
      <w:r>
        <w:t xml:space="preserve">   quattro    </w:t>
      </w:r>
      <w:r>
        <w:t xml:space="preserve">   tre    </w:t>
      </w:r>
      <w:r>
        <w:t xml:space="preserve">   uno    </w:t>
      </w:r>
      <w:r>
        <w:t xml:space="preserve">   dieci    </w:t>
      </w:r>
      <w:r>
        <w:t xml:space="preserve">   nove    </w:t>
      </w:r>
      <w:r>
        <w:t xml:space="preserve">   otto    </w:t>
      </w:r>
      <w:r>
        <w:t xml:space="preserve">   sette    </w:t>
      </w:r>
      <w:r>
        <w:t xml:space="preserve">   sei    </w:t>
      </w:r>
      <w:r>
        <w:t xml:space="preserve">   cinque    </w:t>
      </w:r>
      <w:r>
        <w:t xml:space="preserve">   quattro    </w:t>
      </w:r>
      <w:r>
        <w:t xml:space="preserve">   tre    </w:t>
      </w:r>
      <w:r>
        <w:t xml:space="preserve">   uno    </w:t>
      </w:r>
      <w:r>
        <w:t xml:space="preserve">   dieci    </w:t>
      </w:r>
      <w:r>
        <w:t xml:space="preserve">   nove    </w:t>
      </w:r>
      <w:r>
        <w:t xml:space="preserve">   otto    </w:t>
      </w:r>
      <w:r>
        <w:t xml:space="preserve">   sette    </w:t>
      </w:r>
      <w:r>
        <w:t xml:space="preserve">   sei    </w:t>
      </w:r>
      <w:r>
        <w:t xml:space="preserve">   cinque    </w:t>
      </w:r>
      <w:r>
        <w:t xml:space="preserve">   quattro    </w:t>
      </w:r>
      <w:r>
        <w:t xml:space="preserve">   tre    </w:t>
      </w:r>
      <w:r>
        <w:t xml:space="preserve">   uno    </w:t>
      </w:r>
      <w:r>
        <w:t xml:space="preserve">   dieci    </w:t>
      </w:r>
      <w:r>
        <w:t xml:space="preserve">   nove    </w:t>
      </w:r>
      <w:r>
        <w:t xml:space="preserve">   otto    </w:t>
      </w:r>
      <w:r>
        <w:t xml:space="preserve">   sette    </w:t>
      </w:r>
      <w:r>
        <w:t xml:space="preserve">   sei    </w:t>
      </w:r>
      <w:r>
        <w:t xml:space="preserve">   cinque    </w:t>
      </w:r>
      <w:r>
        <w:t xml:space="preserve">   quattro    </w:t>
      </w:r>
      <w:r>
        <w:t xml:space="preserve">   tre    </w:t>
      </w:r>
      <w:r>
        <w:t xml:space="preserve">   uno    </w:t>
      </w:r>
      <w:r>
        <w:t xml:space="preserve">   dieci    </w:t>
      </w:r>
      <w:r>
        <w:t xml:space="preserve">   nove    </w:t>
      </w:r>
      <w:r>
        <w:t xml:space="preserve">   otto    </w:t>
      </w:r>
      <w:r>
        <w:t xml:space="preserve">   sette    </w:t>
      </w:r>
      <w:r>
        <w:t xml:space="preserve">   sei    </w:t>
      </w:r>
      <w:r>
        <w:t xml:space="preserve">   cinque    </w:t>
      </w:r>
      <w:r>
        <w:t xml:space="preserve">   quattro    </w:t>
      </w:r>
      <w:r>
        <w:t xml:space="preserve">   tre    </w:t>
      </w:r>
      <w:r>
        <w:t xml:space="preserve">   uno    </w:t>
      </w:r>
      <w:r>
        <w:t xml:space="preserve">   dieci    </w:t>
      </w:r>
      <w:r>
        <w:t xml:space="preserve">   nove    </w:t>
      </w:r>
      <w:r>
        <w:t xml:space="preserve">   otto    </w:t>
      </w:r>
      <w:r>
        <w:t xml:space="preserve">   sette    </w:t>
      </w:r>
      <w:r>
        <w:t xml:space="preserve">   sei    </w:t>
      </w:r>
      <w:r>
        <w:t xml:space="preserve">   cinque    </w:t>
      </w:r>
      <w:r>
        <w:t xml:space="preserve">   quattro    </w:t>
      </w:r>
      <w:r>
        <w:t xml:space="preserve">   tre    </w:t>
      </w:r>
      <w:r>
        <w:t xml:space="preserve">   uno    </w:t>
      </w:r>
      <w:r>
        <w:t xml:space="preserve">   dieci    </w:t>
      </w:r>
      <w:r>
        <w:t xml:space="preserve">   nove    </w:t>
      </w:r>
      <w:r>
        <w:t xml:space="preserve">   otto    </w:t>
      </w:r>
      <w:r>
        <w:t xml:space="preserve">   sette    </w:t>
      </w:r>
      <w:r>
        <w:t xml:space="preserve">   sei    </w:t>
      </w:r>
      <w:r>
        <w:t xml:space="preserve">   cinque    </w:t>
      </w:r>
      <w:r>
        <w:t xml:space="preserve">   quattro    </w:t>
      </w:r>
      <w:r>
        <w:t xml:space="preserve">   tre    </w:t>
      </w:r>
      <w:r>
        <w:t xml:space="preserve">   uno    </w:t>
      </w:r>
      <w:r>
        <w:t xml:space="preserve">   dieci    </w:t>
      </w:r>
      <w:r>
        <w:t xml:space="preserve">   nove    </w:t>
      </w:r>
      <w:r>
        <w:t xml:space="preserve">   otto    </w:t>
      </w:r>
      <w:r>
        <w:t xml:space="preserve">   sette    </w:t>
      </w:r>
      <w:r>
        <w:t xml:space="preserve">   sei    </w:t>
      </w:r>
      <w:r>
        <w:t xml:space="preserve">   cinque    </w:t>
      </w:r>
      <w:r>
        <w:t xml:space="preserve">   quattro    </w:t>
      </w:r>
      <w:r>
        <w:t xml:space="preserve">   tre    </w:t>
      </w:r>
      <w:r>
        <w:t xml:space="preserve">   uno    </w:t>
      </w:r>
      <w:r>
        <w:t xml:space="preserve">   due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numeri</dc:title>
  <dcterms:created xsi:type="dcterms:W3CDTF">2021-10-11T13:32:13Z</dcterms:created>
  <dcterms:modified xsi:type="dcterms:W3CDTF">2021-10-11T13:32:13Z</dcterms:modified>
</cp:coreProperties>
</file>