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nutrient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causes bleeding gums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causes you to have Brittle hair and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causes bone and back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causes red or white bumps on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causes poor night vision and white growths on the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causes mouth ulcers or cracks in the corners of your mouth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keeps your body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causes Poor Wound Healing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vitamin helps with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blood disorder that causes lack of energy, weakness...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 crossword</dc:title>
  <dcterms:created xsi:type="dcterms:W3CDTF">2021-10-11T13:33:47Z</dcterms:created>
  <dcterms:modified xsi:type="dcterms:W3CDTF">2021-10-11T13:33:47Z</dcterms:modified>
</cp:coreProperties>
</file>