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basics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insoluble fiber promotes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lactose is sugars found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read this to know the amount of and type of fat you get in a serving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simple carbohydrates are also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avoid foods that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sugars that are found mainly in grains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about 1/5 of your body's total weight is made up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kind of carbohydrates should we eat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cholesterol circulates in the bloodstream in chemical groupings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other sugars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provides heat and energy for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what is the source of non-heme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these are the "bad" fats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iron found in animal 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found mainly in sugar cane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proteins also help in fighting diseases because they are part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this type of fiber would dissolve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these are considered the "good" fats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is not a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main source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eating foods high in refined sugars is referred to as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carbohydrate that does not provide the body with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sugars that occur mainly in fruits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starches can be found in 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at room temperature, fats from animal sources are usually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basics </dc:title>
  <dcterms:created xsi:type="dcterms:W3CDTF">2021-10-11T13:33:12Z</dcterms:created>
  <dcterms:modified xsi:type="dcterms:W3CDTF">2021-10-11T13:33:12Z</dcterms:modified>
</cp:coreProperties>
</file>