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nutrition quest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influence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foods that have been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condition from above normal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diet thats used for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producing breast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thick fluid to prevent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starved eating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meeting physical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condition of excessive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amount of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control blood sugar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unit to measure value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unborn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body's mass index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reaction to food without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calculation of one's weight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repeated weight gain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reaction to the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makes up all body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making changes to your eating habits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foods with plenty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repeated episodes of large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burning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vigorous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abnormal eating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care of pregnant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physical or mental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stages of human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baby doctors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physical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energy our body needs to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abnormal loss of body fluids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quest</dc:title>
  <dcterms:created xsi:type="dcterms:W3CDTF">2021-10-11T13:33:38Z</dcterms:created>
  <dcterms:modified xsi:type="dcterms:W3CDTF">2021-10-11T13:33:38Z</dcterms:modified>
</cp:coreProperties>
</file>