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nuts and 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kiwi    </w:t>
      </w:r>
      <w:r>
        <w:t xml:space="preserve">   walnut    </w:t>
      </w:r>
      <w:r>
        <w:t xml:space="preserve">   tomato    </w:t>
      </w:r>
      <w:r>
        <w:t xml:space="preserve">   tangelo    </w:t>
      </w:r>
      <w:r>
        <w:t xml:space="preserve">   tangerine    </w:t>
      </w:r>
      <w:r>
        <w:t xml:space="preserve">   sultana    </w:t>
      </w:r>
      <w:r>
        <w:t xml:space="preserve">   raspberry    </w:t>
      </w:r>
      <w:r>
        <w:t xml:space="preserve">   raisin    </w:t>
      </w:r>
      <w:r>
        <w:t xml:space="preserve">   prune    </w:t>
      </w:r>
      <w:r>
        <w:t xml:space="preserve">   pomegranate    </w:t>
      </w:r>
      <w:r>
        <w:t xml:space="preserve">   plum    </w:t>
      </w:r>
      <w:r>
        <w:t xml:space="preserve">   pistachio    </w:t>
      </w:r>
      <w:r>
        <w:t xml:space="preserve">   pine    </w:t>
      </w:r>
      <w:r>
        <w:t xml:space="preserve">   pecan    </w:t>
      </w:r>
      <w:r>
        <w:t xml:space="preserve">   pear    </w:t>
      </w:r>
      <w:r>
        <w:t xml:space="preserve">   peanut    </w:t>
      </w:r>
      <w:r>
        <w:t xml:space="preserve">   peach    </w:t>
      </w:r>
      <w:r>
        <w:t xml:space="preserve">   papaya    </w:t>
      </w:r>
      <w:r>
        <w:t xml:space="preserve">   orange    </w:t>
      </w:r>
      <w:r>
        <w:t xml:space="preserve">   olive    </w:t>
      </w:r>
      <w:r>
        <w:t xml:space="preserve">   nectarine    </w:t>
      </w:r>
      <w:r>
        <w:t xml:space="preserve">   melon    </w:t>
      </w:r>
      <w:r>
        <w:t xml:space="preserve">   mango    </w:t>
      </w:r>
      <w:r>
        <w:t xml:space="preserve">   mandarin    </w:t>
      </w:r>
      <w:r>
        <w:t xml:space="preserve">   lime    </w:t>
      </w:r>
      <w:r>
        <w:t xml:space="preserve">   lemon    </w:t>
      </w:r>
      <w:r>
        <w:t xml:space="preserve">   hazelnut    </w:t>
      </w:r>
      <w:r>
        <w:t xml:space="preserve">   guava    </w:t>
      </w:r>
      <w:r>
        <w:t xml:space="preserve">   grape    </w:t>
      </w:r>
      <w:r>
        <w:t xml:space="preserve">   gooseberry    </w:t>
      </w:r>
      <w:r>
        <w:t xml:space="preserve">   fig    </w:t>
      </w:r>
      <w:r>
        <w:t xml:space="preserve">   date    </w:t>
      </w:r>
      <w:r>
        <w:t xml:space="preserve">   cranberry    </w:t>
      </w:r>
      <w:r>
        <w:t xml:space="preserve">   chestnut    </w:t>
      </w:r>
      <w:r>
        <w:t xml:space="preserve">   cherry    </w:t>
      </w:r>
      <w:r>
        <w:t xml:space="preserve">   cashew    </w:t>
      </w:r>
      <w:r>
        <w:t xml:space="preserve">   brazil    </w:t>
      </w:r>
      <w:r>
        <w:t xml:space="preserve">   blackcurrent    </w:t>
      </w:r>
      <w:r>
        <w:t xml:space="preserve">   blackberry    </w:t>
      </w:r>
      <w:r>
        <w:t xml:space="preserve">   banana    </w:t>
      </w:r>
      <w:r>
        <w:t xml:space="preserve">   apricot    </w:t>
      </w:r>
      <w:r>
        <w:t xml:space="preserve">   apple    </w:t>
      </w:r>
      <w:r>
        <w:t xml:space="preserve">   almond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nuts and fruits</dc:title>
  <dcterms:created xsi:type="dcterms:W3CDTF">2021-10-11T13:35:48Z</dcterms:created>
  <dcterms:modified xsi:type="dcterms:W3CDTF">2021-10-11T13:35:48Z</dcterms:modified>
</cp:coreProperties>
</file>