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nyla spelling words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</w:tbl>
    <w:p>
      <w:pPr>
        <w:pStyle w:val="WordBankLarge"/>
      </w:pPr>
      <w:r>
        <w:t xml:space="preserve">   o"clock    </w:t>
      </w:r>
      <w:r>
        <w:t xml:space="preserve">   chest    </w:t>
      </w:r>
      <w:r>
        <w:t xml:space="preserve">   flock    </w:t>
      </w:r>
      <w:r>
        <w:t xml:space="preserve">   clock    </w:t>
      </w:r>
      <w:r>
        <w:t xml:space="preserve">   sock    </w:t>
      </w:r>
      <w:r>
        <w:t xml:space="preserve">   block    </w:t>
      </w:r>
      <w:r>
        <w:t xml:space="preserve">   rock    </w:t>
      </w:r>
      <w:r>
        <w:t xml:space="preserve">   west    </w:t>
      </w:r>
      <w:r>
        <w:t xml:space="preserve">   test    </w:t>
      </w:r>
      <w:r>
        <w:t xml:space="preserve">   rest    </w:t>
      </w:r>
      <w:r>
        <w:t xml:space="preserve">   nest    </w:t>
      </w:r>
      <w:r>
        <w:t xml:space="preserve">   best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nyla spelling words</dc:title>
  <dcterms:created xsi:type="dcterms:W3CDTF">2021-10-11T13:34:00Z</dcterms:created>
  <dcterms:modified xsi:type="dcterms:W3CDTF">2021-10-11T13:34:00Z</dcterms:modified>
</cp:coreProperties>
</file>