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 says u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won    </w:t>
      </w:r>
      <w:r>
        <w:t xml:space="preserve">   front    </w:t>
      </w:r>
      <w:r>
        <w:t xml:space="preserve">   smother    </w:t>
      </w:r>
      <w:r>
        <w:t xml:space="preserve">   slovenly    </w:t>
      </w:r>
      <w:r>
        <w:t xml:space="preserve">   son    </w:t>
      </w:r>
      <w:r>
        <w:t xml:space="preserve">   monkey    </w:t>
      </w:r>
      <w:r>
        <w:t xml:space="preserve">   dove    </w:t>
      </w:r>
      <w:r>
        <w:t xml:space="preserve">   compass    </w:t>
      </w:r>
      <w:r>
        <w:t xml:space="preserve">   company    </w:t>
      </w:r>
      <w:r>
        <w:t xml:space="preserve">   comfortable    </w:t>
      </w:r>
      <w:r>
        <w:t xml:space="preserve">   colour    </w:t>
      </w:r>
      <w:r>
        <w:t xml:space="preserve">   become    </w:t>
      </w:r>
      <w:r>
        <w:t xml:space="preserve">   above    </w:t>
      </w:r>
      <w:r>
        <w:t xml:space="preserve">   monday    </w:t>
      </w:r>
      <w:r>
        <w:t xml:space="preserve">   worry    </w:t>
      </w:r>
      <w:r>
        <w:t xml:space="preserve">   mother    </w:t>
      </w:r>
      <w:r>
        <w:t xml:space="preserve">   brother    </w:t>
      </w:r>
      <w:r>
        <w:t xml:space="preserve">   other    </w:t>
      </w:r>
      <w:r>
        <w:t xml:space="preserve">   dozen    </w:t>
      </w:r>
      <w:r>
        <w:t xml:space="preserve">   cover    </w:t>
      </w:r>
      <w:r>
        <w:t xml:space="preserve">   wonderful    </w:t>
      </w:r>
      <w:r>
        <w:t xml:space="preserve">   oven    </w:t>
      </w:r>
      <w:r>
        <w:t xml:space="preserve">   money    </w:t>
      </w:r>
      <w:r>
        <w:t xml:space="preserve">   month    </w:t>
      </w:r>
      <w:r>
        <w:t xml:space="preserve">   come    </w:t>
      </w:r>
      <w:r>
        <w:t xml:space="preserve">   done    </w:t>
      </w:r>
      <w:r>
        <w:t xml:space="preserve">   some    </w:t>
      </w:r>
      <w:r>
        <w:t xml:space="preserve">   glove    </w:t>
      </w:r>
      <w:r>
        <w:t xml:space="preserve">   love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says u words</dc:title>
  <dcterms:created xsi:type="dcterms:W3CDTF">2021-10-11T13:34:36Z</dcterms:created>
  <dcterms:modified xsi:type="dcterms:W3CDTF">2021-10-11T13:34:36Z</dcterms:modified>
</cp:coreProperties>
</file>