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 to ue/e to i  verbs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 return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(informal) ask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and I repeat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fry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dog follows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am 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waiter serves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 birds 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(formal)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Usted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team gives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Juan, Marla y yo follow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bananas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children sleep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to ue/e to i  verbs crossword</dc:title>
  <dcterms:created xsi:type="dcterms:W3CDTF">2021-10-11T13:34:15Z</dcterms:created>
  <dcterms:modified xsi:type="dcterms:W3CDTF">2021-10-11T13:34:15Z</dcterms:modified>
</cp:coreProperties>
</file>