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oa and ow vowel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blow    </w:t>
      </w:r>
      <w:r>
        <w:t xml:space="preserve">   boat    </w:t>
      </w:r>
      <w:r>
        <w:t xml:space="preserve">   bow    </w:t>
      </w:r>
      <w:r>
        <w:t xml:space="preserve">   bowl    </w:t>
      </w:r>
      <w:r>
        <w:t xml:space="preserve">   coat    </w:t>
      </w:r>
      <w:r>
        <w:t xml:space="preserve">   float    </w:t>
      </w:r>
      <w:r>
        <w:t xml:space="preserve">   goal    </w:t>
      </w:r>
      <w:r>
        <w:t xml:space="preserve">   goat    </w:t>
      </w:r>
      <w:r>
        <w:t xml:space="preserve">   grow    </w:t>
      </w:r>
      <w:r>
        <w:t xml:space="preserve">   load    </w:t>
      </w:r>
      <w:r>
        <w:t xml:space="preserve">   mow    </w:t>
      </w:r>
      <w:r>
        <w:t xml:space="preserve">   road    </w:t>
      </w:r>
      <w:r>
        <w:t xml:space="preserve">   row    </w:t>
      </w:r>
      <w:r>
        <w:t xml:space="preserve">   show    </w:t>
      </w:r>
      <w:r>
        <w:t xml:space="preserve">   slow    </w:t>
      </w:r>
      <w:r>
        <w:t xml:space="preserve">   snow    </w:t>
      </w:r>
      <w:r>
        <w:t xml:space="preserve">   soap    </w:t>
      </w:r>
      <w:r>
        <w:t xml:space="preserve">   throw    </w:t>
      </w:r>
      <w:r>
        <w:t xml:space="preserve">   toad    </w:t>
      </w:r>
      <w:r>
        <w:t xml:space="preserve">   toast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 and ow vowel teams</dc:title>
  <dcterms:created xsi:type="dcterms:W3CDTF">2021-10-11T13:35:21Z</dcterms:created>
  <dcterms:modified xsi:type="dcterms:W3CDTF">2021-10-11T13:35:21Z</dcterms:modified>
</cp:coreProperties>
</file>