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oa and ow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soak    </w:t>
      </w:r>
      <w:r>
        <w:t xml:space="preserve">   road    </w:t>
      </w:r>
      <w:r>
        <w:t xml:space="preserve">   soap    </w:t>
      </w:r>
      <w:r>
        <w:t xml:space="preserve">   toad    </w:t>
      </w:r>
      <w:r>
        <w:t xml:space="preserve">   roast    </w:t>
      </w:r>
      <w:r>
        <w:t xml:space="preserve">   coat    </w:t>
      </w:r>
      <w:r>
        <w:t xml:space="preserve">   foam    </w:t>
      </w:r>
      <w:r>
        <w:t xml:space="preserve">   groaned    </w:t>
      </w:r>
      <w:r>
        <w:t xml:space="preserve">   coach    </w:t>
      </w:r>
      <w:r>
        <w:t xml:space="preserve">   elbow    </w:t>
      </w:r>
      <w:r>
        <w:t xml:space="preserve">   Shallow    </w:t>
      </w:r>
      <w:r>
        <w:t xml:space="preserve">   crow    </w:t>
      </w:r>
      <w:r>
        <w:t xml:space="preserve">   glow    </w:t>
      </w:r>
      <w:r>
        <w:t xml:space="preserve">   snow    </w:t>
      </w:r>
      <w:r>
        <w:t xml:space="preserve">   throw    </w:t>
      </w:r>
      <w:r>
        <w:t xml:space="preserve">   yellow    </w:t>
      </w:r>
      <w:r>
        <w:t xml:space="preserve">   show    </w:t>
      </w:r>
      <w:r>
        <w:t xml:space="preserve">   coast    </w:t>
      </w:r>
      <w:r>
        <w:t xml:space="preserve">   float    </w:t>
      </w:r>
      <w:r>
        <w:t xml:space="preserve">   goat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and ow words</dc:title>
  <dcterms:created xsi:type="dcterms:W3CDTF">2021-10-11T13:35:27Z</dcterms:created>
  <dcterms:modified xsi:type="dcterms:W3CDTF">2021-10-11T13:35:27Z</dcterms:modified>
</cp:coreProperties>
</file>