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oa as in boat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floating    </w:t>
      </w:r>
      <w:r>
        <w:t xml:space="preserve">   throat    </w:t>
      </w:r>
      <w:r>
        <w:t xml:space="preserve">   foam    </w:t>
      </w:r>
      <w:r>
        <w:t xml:space="preserve">   soap    </w:t>
      </w:r>
      <w:r>
        <w:t xml:space="preserve">   oat    </w:t>
      </w:r>
      <w:r>
        <w:t xml:space="preserve">   loaf    </w:t>
      </w:r>
      <w:r>
        <w:t xml:space="preserve">   approach    </w:t>
      </w:r>
      <w:r>
        <w:t xml:space="preserve">   coaching    </w:t>
      </w:r>
      <w:r>
        <w:t xml:space="preserve">   roadshow    </w:t>
      </w:r>
      <w:r>
        <w:t xml:space="preserve">   roasting    </w:t>
      </w:r>
      <w:r>
        <w:t xml:space="preserve">   bloated    </w:t>
      </w:r>
      <w:r>
        <w:t xml:space="preserve">   toasted    </w:t>
      </w:r>
      <w:r>
        <w:t xml:space="preserve">   toast    </w:t>
      </w:r>
      <w:r>
        <w:t xml:space="preserve">   roast    </w:t>
      </w:r>
      <w:r>
        <w:t xml:space="preserve">   rollercoaster    </w:t>
      </w:r>
      <w:r>
        <w:t xml:space="preserve">   coat    </w:t>
      </w:r>
      <w:r>
        <w:t xml:space="preserve">   goat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as in boat</dc:title>
  <dcterms:created xsi:type="dcterms:W3CDTF">2021-10-11T13:35:10Z</dcterms:created>
  <dcterms:modified xsi:type="dcterms:W3CDTF">2021-10-11T13:35:10Z</dcterms:modified>
</cp:coreProperties>
</file>