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oa oe ow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toad    </w:t>
      </w:r>
      <w:r>
        <w:t xml:space="preserve">   soap    </w:t>
      </w:r>
      <w:r>
        <w:t xml:space="preserve">   window    </w:t>
      </w:r>
      <w:r>
        <w:t xml:space="preserve">   throw    </w:t>
      </w:r>
      <w:r>
        <w:t xml:space="preserve">   snow    </w:t>
      </w:r>
      <w:r>
        <w:t xml:space="preserve">   row    </w:t>
      </w:r>
      <w:r>
        <w:t xml:space="preserve">   rose    </w:t>
      </w:r>
      <w:r>
        <w:t xml:space="preserve">   rope    </w:t>
      </w:r>
      <w:r>
        <w:t xml:space="preserve">   bone    </w:t>
      </w:r>
      <w:r>
        <w:t xml:space="preserve">   goal    </w:t>
      </w:r>
      <w:r>
        <w:t xml:space="preserve">   goat    </w:t>
      </w:r>
      <w:r>
        <w:t xml:space="preserve">   boat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 oe ow word search</dc:title>
  <dcterms:created xsi:type="dcterms:W3CDTF">2021-10-11T13:35:12Z</dcterms:created>
  <dcterms:modified xsi:type="dcterms:W3CDTF">2021-10-11T13:35:12Z</dcterms:modified>
</cp:coreProperties>
</file>