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objects in the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oven    </w:t>
      </w:r>
      <w:r>
        <w:t xml:space="preserve">   fridge    </w:t>
      </w:r>
      <w:r>
        <w:t xml:space="preserve">   cabnet    </w:t>
      </w:r>
      <w:r>
        <w:t xml:space="preserve">   plate    </w:t>
      </w:r>
      <w:r>
        <w:t xml:space="preserve">   cup    </w:t>
      </w:r>
      <w:r>
        <w:t xml:space="preserve">   pillow    </w:t>
      </w:r>
      <w:r>
        <w:t xml:space="preserve">   clock    </w:t>
      </w:r>
      <w:r>
        <w:t xml:space="preserve">   bed    </w:t>
      </w:r>
      <w:r>
        <w:t xml:space="preserve">   computer    </w:t>
      </w:r>
      <w:r>
        <w:t xml:space="preserve">   lamp    </w:t>
      </w:r>
      <w:r>
        <w:t xml:space="preserve">   table    </w:t>
      </w:r>
      <w:r>
        <w:t xml:space="preserve">   chair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objects in the house</dc:title>
  <dcterms:created xsi:type="dcterms:W3CDTF">2021-10-11T13:35:09Z</dcterms:created>
  <dcterms:modified xsi:type="dcterms:W3CDTF">2021-10-11T13:35:09Z</dcterms:modified>
</cp:coreProperties>
</file>