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ocean Zones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lighted region of the ocean; area where photosynthesis can occur; also called the sunlit zone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waters over the continental shelf; nearshore zone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shores made up of solid rock and usually steeper than sandy beaches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upper layer of water extending to depth of 200 meters; in the photic or sunlit zone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specific area or type of environment in which an organism is found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benthic area of the continental shelf below the low-tide area; also called subtidal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organisms that are attached to a surface and cannot move around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dimly lit region of the ocean where there is not enough light to carry on photosynthesis; also called the twilight zone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area of crashing waves along a sandy beach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dry area above the high-tide line; sometimes called the spray or splash zone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bottom environment; refers to animals living on or in the seabed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area of ocean where light does not penetrate; also called the midnight zone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free-swimming 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large-area ecosystem sharing similar characteristics; an environmental unit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ocean Zones</dc:title>
  <dcterms:created xsi:type="dcterms:W3CDTF">2021-10-11T13:36:57Z</dcterms:created>
  <dcterms:modified xsi:type="dcterms:W3CDTF">2021-10-11T13:36:57Z</dcterms:modified>
</cp:coreProperties>
</file>