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oceanography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What's a water current that extends to depths of 3-10 feet called?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cold ocean temperatures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El nino, and La nina are a part of the....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where density differences result in rising or falling currents.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what'a a turbid, dense current of sediments in suspension moving along the slope of an ocean called?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what's the rising of seawater called?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wind on the gulff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whats a strong localized current called?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what's a continuous, directed movement of seawater called?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An inertial force.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pattern of easterly surface winds found in the tropics.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wind blowing from the west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what's a large system of rotating currents called?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what's the sinking of higher density water called?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oceanography</dc:title>
  <dcterms:created xsi:type="dcterms:W3CDTF">2021-10-11T13:36:17Z</dcterms:created>
  <dcterms:modified xsi:type="dcterms:W3CDTF">2021-10-11T13:36:17Z</dcterms:modified>
</cp:coreProperties>
</file>