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oceanography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mountain rising from the ocean seafloor that does not reach to the water's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aquatic animals that are able to swim and move independently of water currents.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disturbance in the ocean that transmits energy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 of all the salts dissolved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consists of muds and silts, and is often crosscut by submarine canyons.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long, narrow, deep depression in the ocean floor, typically one running parallel to a plate boundary and marking a subduction zone.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 at depths between 3000 and 6000 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directed movement of seawater generated by forces acting upon this mean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underwater landmass which extends from a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 a diverse group of organisms that live in the water column of large bodies of water and that cannot swim against a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flora and fauna found on the bottom, or in the bottom sediments, of a sea,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gravitational attraction of the moon causes the oceans to bulge out in the direction of the moon.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</dc:title>
  <dcterms:created xsi:type="dcterms:W3CDTF">2021-10-11T13:36:16Z</dcterms:created>
  <dcterms:modified xsi:type="dcterms:W3CDTF">2021-10-11T13:36:16Z</dcterms:modified>
</cp:coreProperties>
</file>