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a water current that extends to depths of 3-10 feet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cold ocean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nino, and La nina are a part of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density differences result in rising or falling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what'a a turbid, dense current of sediments in suspension moving along the slope of an ocean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the rising of seawater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wind on the gulff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a strong localized current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a continuous, directed movement of seawater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inertial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pattern of easterly surface winds found in the tropics.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wind blowing from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a large system of rotating currents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sinking of higher density water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</dc:title>
  <dcterms:created xsi:type="dcterms:W3CDTF">2021-10-11T13:36:18Z</dcterms:created>
  <dcterms:modified xsi:type="dcterms:W3CDTF">2021-10-11T13:36:18Z</dcterms:modified>
</cp:coreProperties>
</file>