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october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apple cider    </w:t>
      </w:r>
      <w:r>
        <w:t xml:space="preserve">   bat    </w:t>
      </w:r>
      <w:r>
        <w:t xml:space="preserve">   bones    </w:t>
      </w:r>
      <w:r>
        <w:t xml:space="preserve">   boo    </w:t>
      </w:r>
      <w:r>
        <w:t xml:space="preserve">   broom    </w:t>
      </w:r>
      <w:r>
        <w:t xml:space="preserve">   candy corn    </w:t>
      </w:r>
      <w:r>
        <w:t xml:space="preserve">   cobwebs    </w:t>
      </w:r>
      <w:r>
        <w:t xml:space="preserve">   coffin    </w:t>
      </w:r>
      <w:r>
        <w:t xml:space="preserve">   costume    </w:t>
      </w:r>
      <w:r>
        <w:t xml:space="preserve">   eerie    </w:t>
      </w:r>
      <w:r>
        <w:t xml:space="preserve">   fall    </w:t>
      </w:r>
      <w:r>
        <w:t xml:space="preserve">   frankenstein    </w:t>
      </w:r>
      <w:r>
        <w:t xml:space="preserve">   fright    </w:t>
      </w:r>
      <w:r>
        <w:t xml:space="preserve">   ghost    </w:t>
      </w:r>
      <w:r>
        <w:t xml:space="preserve">   goblin    </w:t>
      </w:r>
      <w:r>
        <w:t xml:space="preserve">   graveyard    </w:t>
      </w:r>
      <w:r>
        <w:t xml:space="preserve">   haunt    </w:t>
      </w:r>
      <w:r>
        <w:t xml:space="preserve">   hex    </w:t>
      </w:r>
      <w:r>
        <w:t xml:space="preserve">   hocus pocus    </w:t>
      </w:r>
      <w:r>
        <w:t xml:space="preserve">   jinx    </w:t>
      </w:r>
      <w:r>
        <w:t xml:space="preserve">   lantern    </w:t>
      </w:r>
      <w:r>
        <w:t xml:space="preserve">   mask    </w:t>
      </w:r>
      <w:r>
        <w:t xml:space="preserve">   monster    </w:t>
      </w:r>
      <w:r>
        <w:t xml:space="preserve">   october    </w:t>
      </w:r>
      <w:r>
        <w:t xml:space="preserve">   ogre    </w:t>
      </w:r>
      <w:r>
        <w:t xml:space="preserve">   potions    </w:t>
      </w:r>
      <w:r>
        <w:t xml:space="preserve">   pumpkin    </w:t>
      </w:r>
      <w:r>
        <w:t xml:space="preserve">   scream    </w:t>
      </w:r>
      <w:r>
        <w:t xml:space="preserve">   skeleton    </w:t>
      </w:r>
      <w:r>
        <w:t xml:space="preserve">   spell    </w:t>
      </w:r>
      <w:r>
        <w:t xml:space="preserve">   spooky    </w:t>
      </w:r>
      <w:r>
        <w:t xml:space="preserve">   supernatural    </w:t>
      </w:r>
      <w:r>
        <w:t xml:space="preserve">   trick or treat     </w:t>
      </w:r>
      <w:r>
        <w:t xml:space="preserve">   vampire    </w:t>
      </w:r>
      <w:r>
        <w:t xml:space="preserve">   werewolves    </w:t>
      </w:r>
      <w:r>
        <w:t xml:space="preserve">   wicked    </w:t>
      </w:r>
      <w:r>
        <w:t xml:space="preserve">   witch    </w:t>
      </w:r>
      <w:r>
        <w:t xml:space="preserve">   witch craft    </w:t>
      </w:r>
      <w:r>
        <w:t xml:space="preserve">   zombies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word search</dc:title>
  <dcterms:created xsi:type="dcterms:W3CDTF">2021-10-11T13:37:31Z</dcterms:created>
  <dcterms:modified xsi:type="dcterms:W3CDTF">2021-10-11T13:37:31Z</dcterms:modified>
</cp:coreProperties>
</file>