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o-e oa o ow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show    </w:t>
      </w:r>
      <w:r>
        <w:t xml:space="preserve">   goes    </w:t>
      </w:r>
      <w:r>
        <w:t xml:space="preserve">   loaves    </w:t>
      </w:r>
      <w:r>
        <w:t xml:space="preserve">   boat    </w:t>
      </w:r>
      <w:r>
        <w:t xml:space="preserve">   stoat    </w:t>
      </w:r>
      <w:r>
        <w:t xml:space="preserve">   coat    </w:t>
      </w:r>
      <w:r>
        <w:t xml:space="preserve">   throat    </w:t>
      </w:r>
      <w:r>
        <w:t xml:space="preserve">   gold    </w:t>
      </w:r>
      <w:r>
        <w:t xml:space="preserve">   cold    </w:t>
      </w:r>
      <w:r>
        <w:t xml:space="preserve">   bone    </w:t>
      </w:r>
      <w:r>
        <w:t xml:space="preserve">   phone    </w:t>
      </w:r>
      <w:r>
        <w:t xml:space="preserve">   thrown    </w:t>
      </w:r>
      <w:r>
        <w:t xml:space="preserve">   grown    </w:t>
      </w:r>
      <w:r>
        <w:t xml:space="preserve">   toes    </w:t>
      </w:r>
      <w:r>
        <w:t xml:space="preserve">   goat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o-e oa o ow words</dc:title>
  <dcterms:created xsi:type="dcterms:W3CDTF">2021-10-11T13:34:42Z</dcterms:created>
  <dcterms:modified xsi:type="dcterms:W3CDTF">2021-10-11T13:34:42Z</dcterms:modified>
</cp:coreProperties>
</file>